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3C" w:rsidRDefault="006E053C" w:rsidP="00690BE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2"/>
          <w:szCs w:val="22"/>
        </w:rPr>
      </w:pPr>
    </w:p>
    <w:p w:rsidR="009579F5" w:rsidRPr="002B7649" w:rsidRDefault="009579F5" w:rsidP="002B7649">
      <w:pPr>
        <w:tabs>
          <w:tab w:val="left" w:pos="5670"/>
        </w:tabs>
        <w:spacing w:after="120" w:line="24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B68AC" w:rsidRPr="00977464" w:rsidRDefault="009B68AC" w:rsidP="00977464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77464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977464">
        <w:rPr>
          <w:rFonts w:asciiTheme="minorHAnsi" w:hAnsiTheme="minorHAnsi" w:cstheme="minorHAnsi"/>
          <w:b/>
          <w:sz w:val="22"/>
          <w:szCs w:val="22"/>
        </w:rPr>
        <w:t>UCZENIA SIĘ</w:t>
      </w:r>
    </w:p>
    <w:p w:rsidR="009B68AC" w:rsidRPr="00977464" w:rsidRDefault="009B68AC" w:rsidP="00977464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77464">
        <w:rPr>
          <w:rFonts w:asciiTheme="minorHAnsi" w:hAnsiTheme="minorHAnsi" w:cstheme="minorHAnsi"/>
          <w:b/>
          <w:sz w:val="22"/>
          <w:szCs w:val="22"/>
        </w:rPr>
        <w:t xml:space="preserve">dla cyklu kształcenia rozpoczynającego się w roku akademickim </w:t>
      </w:r>
      <w:r w:rsidR="004F1E36" w:rsidRPr="00977464">
        <w:rPr>
          <w:rFonts w:asciiTheme="minorHAnsi" w:hAnsiTheme="minorHAnsi" w:cstheme="minorHAnsi"/>
          <w:b/>
          <w:sz w:val="22"/>
          <w:szCs w:val="22"/>
        </w:rPr>
        <w:t>202</w:t>
      </w:r>
      <w:r w:rsidR="002B7649" w:rsidRPr="00977464">
        <w:rPr>
          <w:rFonts w:asciiTheme="minorHAnsi" w:hAnsiTheme="minorHAnsi" w:cstheme="minorHAnsi"/>
          <w:b/>
          <w:sz w:val="22"/>
          <w:szCs w:val="22"/>
        </w:rPr>
        <w:t>2</w:t>
      </w:r>
      <w:r w:rsidR="004F1E36" w:rsidRPr="00977464">
        <w:rPr>
          <w:rFonts w:asciiTheme="minorHAnsi" w:hAnsiTheme="minorHAnsi" w:cstheme="minorHAnsi"/>
          <w:b/>
          <w:sz w:val="22"/>
          <w:szCs w:val="22"/>
        </w:rPr>
        <w:t>/202</w:t>
      </w:r>
      <w:r w:rsidR="002B7649" w:rsidRPr="00977464">
        <w:rPr>
          <w:rFonts w:asciiTheme="minorHAnsi" w:hAnsiTheme="minorHAnsi" w:cstheme="minorHAnsi"/>
          <w:b/>
          <w:sz w:val="22"/>
          <w:szCs w:val="22"/>
        </w:rPr>
        <w:t>3</w:t>
      </w:r>
    </w:p>
    <w:p w:rsidR="00EE7CBF" w:rsidRPr="00977464" w:rsidRDefault="00EE7CBF" w:rsidP="00977464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E7CBF" w:rsidRPr="00977464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977464">
        <w:rPr>
          <w:rFonts w:asciiTheme="minorHAnsi" w:hAnsiTheme="minorHAnsi" w:cstheme="minorHAnsi"/>
          <w:b/>
          <w:sz w:val="18"/>
          <w:szCs w:val="18"/>
        </w:rPr>
        <w:t>Nazwa jednostki prowadzącej kierunek:</w:t>
      </w:r>
      <w:r w:rsidRPr="00977464">
        <w:rPr>
          <w:rFonts w:asciiTheme="minorHAnsi" w:hAnsiTheme="minorHAnsi" w:cstheme="minorHAnsi"/>
          <w:sz w:val="18"/>
          <w:szCs w:val="18"/>
        </w:rPr>
        <w:t xml:space="preserve"> </w:t>
      </w:r>
      <w:r w:rsidR="009579F5" w:rsidRPr="00977464">
        <w:rPr>
          <w:rFonts w:asciiTheme="minorHAnsi" w:hAnsiTheme="minorHAnsi" w:cstheme="minorHAnsi"/>
          <w:sz w:val="18"/>
          <w:szCs w:val="18"/>
        </w:rPr>
        <w:t>Wydział Lekarski z Oddziałem Stomatologii i Oddziałe</w:t>
      </w:r>
      <w:r w:rsidR="00913B9D" w:rsidRPr="00977464">
        <w:rPr>
          <w:rFonts w:asciiTheme="minorHAnsi" w:hAnsiTheme="minorHAnsi" w:cstheme="minorHAnsi"/>
          <w:sz w:val="18"/>
          <w:szCs w:val="18"/>
        </w:rPr>
        <w:t>m Nauczania w Języku Angielskim</w:t>
      </w:r>
    </w:p>
    <w:p w:rsidR="00EE7CBF" w:rsidRPr="00977464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977464">
        <w:rPr>
          <w:rFonts w:asciiTheme="minorHAnsi" w:hAnsiTheme="minorHAnsi" w:cstheme="minorHAnsi"/>
          <w:sz w:val="18"/>
          <w:szCs w:val="18"/>
        </w:rPr>
        <w:t xml:space="preserve">Nazwa kierunku studiów: </w:t>
      </w:r>
      <w:r w:rsidR="000B4230" w:rsidRPr="00977464">
        <w:rPr>
          <w:rFonts w:asciiTheme="minorHAnsi" w:hAnsiTheme="minorHAnsi" w:cstheme="minorHAnsi"/>
          <w:b/>
          <w:sz w:val="18"/>
          <w:szCs w:val="18"/>
          <w:u w:val="single"/>
        </w:rPr>
        <w:t>LEKARSK</w:t>
      </w:r>
      <w:r w:rsidR="00B60ABA" w:rsidRPr="00977464">
        <w:rPr>
          <w:rFonts w:asciiTheme="minorHAnsi" w:hAnsiTheme="minorHAnsi" w:cstheme="minorHAnsi"/>
          <w:b/>
          <w:sz w:val="18"/>
          <w:szCs w:val="18"/>
          <w:u w:val="single"/>
        </w:rPr>
        <w:t>O-DENTYSTYCZNY</w:t>
      </w:r>
    </w:p>
    <w:p w:rsidR="00BE2289" w:rsidRPr="00977464" w:rsidRDefault="00BE2289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977464">
        <w:rPr>
          <w:rFonts w:asciiTheme="minorHAnsi" w:hAnsiTheme="minorHAnsi" w:cstheme="minorHAnsi"/>
          <w:bCs/>
          <w:sz w:val="18"/>
          <w:szCs w:val="18"/>
        </w:rPr>
        <w:t xml:space="preserve">Poziom Polskiej Ramy Kwalifikacji: </w:t>
      </w:r>
      <w:r w:rsidR="000B4230" w:rsidRPr="00977464">
        <w:rPr>
          <w:rFonts w:asciiTheme="minorHAnsi" w:hAnsiTheme="minorHAnsi" w:cstheme="minorHAnsi"/>
          <w:sz w:val="18"/>
          <w:szCs w:val="18"/>
        </w:rPr>
        <w:t>7</w:t>
      </w:r>
    </w:p>
    <w:p w:rsidR="008D27C3" w:rsidRPr="00977464" w:rsidRDefault="008D27C3" w:rsidP="00977464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2F19BB" w:rsidRPr="00977464" w:rsidRDefault="008A0718" w:rsidP="00977464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18"/>
          <w:szCs w:val="18"/>
        </w:rPr>
      </w:pPr>
      <w:r w:rsidRPr="00977464">
        <w:rPr>
          <w:rFonts w:asciiTheme="minorHAnsi" w:hAnsiTheme="minorHAnsi" w:cstheme="minorHAnsi"/>
          <w:b/>
          <w:sz w:val="18"/>
          <w:szCs w:val="18"/>
        </w:rPr>
        <w:t xml:space="preserve">KIERUNKOWE </w:t>
      </w:r>
      <w:r w:rsidR="002F19BB" w:rsidRPr="00977464">
        <w:rPr>
          <w:rFonts w:asciiTheme="minorHAnsi" w:hAnsiTheme="minorHAnsi" w:cstheme="minorHAnsi"/>
          <w:b/>
          <w:sz w:val="18"/>
          <w:szCs w:val="18"/>
        </w:rPr>
        <w:t xml:space="preserve">EFEKTY </w:t>
      </w:r>
      <w:r w:rsidR="00EE7CBF" w:rsidRPr="00977464">
        <w:rPr>
          <w:rFonts w:asciiTheme="minorHAnsi" w:hAnsiTheme="minorHAnsi" w:cstheme="minorHAnsi"/>
          <w:b/>
          <w:sz w:val="18"/>
          <w:szCs w:val="18"/>
        </w:rPr>
        <w:t>UCZENIA SIĘ:</w:t>
      </w:r>
    </w:p>
    <w:p w:rsidR="00EE7CBF" w:rsidRPr="00977464" w:rsidRDefault="00EE7CBF" w:rsidP="00977464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18"/>
          <w:szCs w:val="18"/>
        </w:rPr>
      </w:pPr>
    </w:p>
    <w:p w:rsidR="002B7649" w:rsidRPr="00977464" w:rsidRDefault="002B7649" w:rsidP="00977464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18"/>
          <w:szCs w:val="18"/>
        </w:rPr>
      </w:pPr>
      <w:r w:rsidRPr="00977464">
        <w:rPr>
          <w:rFonts w:asciiTheme="minorHAnsi" w:hAnsiTheme="minorHAnsi" w:cstheme="minorHAnsi"/>
          <w:b/>
          <w:sz w:val="18"/>
          <w:szCs w:val="18"/>
        </w:rPr>
        <w:t>WIEDZA</w:t>
      </w: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48"/>
        <w:gridCol w:w="2410"/>
        <w:gridCol w:w="1843"/>
      </w:tblGrid>
      <w:tr w:rsidR="002B1131" w:rsidRPr="00977464" w:rsidTr="002B7649">
        <w:tc>
          <w:tcPr>
            <w:tcW w:w="1135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Symbol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2410" w:type="dxa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dziedzina oraz dyscyplina naukowa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odniesienie do charakterystyk drugiego stopnia Polskiej Ramy Kwalifikacji</w:t>
            </w:r>
          </w:p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(symbol)</w:t>
            </w:r>
          </w:p>
        </w:tc>
      </w:tr>
      <w:tr w:rsidR="002B1131" w:rsidRPr="00977464" w:rsidTr="002B7649">
        <w:trPr>
          <w:trHeight w:val="442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struktury organizmu ludzkiego: komórki, tkanki, narządy i układy ze szczególnym uwzględnieniem układu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P7S_WG,P7S_WK,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rozwój narządów i całego organizmu ze szczególnym uwzględnieniem narządu żucia;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P7S_WG,P7S_WK, 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budowę ciała ludzkiego w ujęciu topograficznym i czynnościowym;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P7S_WG,P7S_WK,</w:t>
            </w:r>
          </w:p>
        </w:tc>
      </w:tr>
      <w:tr w:rsidR="002B1131" w:rsidRPr="00977464" w:rsidTr="002B7649">
        <w:trPr>
          <w:trHeight w:val="189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rolę układu nerwowego dla funkcjonowania poszczególnych narządów;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P7S_WG,P7S_WK,</w:t>
            </w:r>
          </w:p>
        </w:tc>
      </w:tr>
      <w:tr w:rsidR="002B1131" w:rsidRPr="00977464" w:rsidTr="002B7649">
        <w:trPr>
          <w:trHeight w:val="189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znaczenie czynnościowe poszczególnych narządów i tworzonych przez nie układów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rPr>
          <w:trHeight w:val="189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A.W6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anatomiczne uzasadnienie badania przedmiotowego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znaczenie pierwiastków głównych i śladowych w procesach zachodzących w organizmie z uwzględnieniem podaży, wchłaniania i transportu;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rPr>
          <w:trHeight w:val="498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znaczenie elektrolitów, układów buforowych i reakcji chemicznych w układach biologicznych;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biochemiczne podstawy integralności organizmu ludzkiego;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budowę i funkcje ważnych związków chemicznych  występujących w organizmie ludzkim, a w szczególności właściwości, funkcje, metabolizm i energetykę reakcji: białek, kwasów nukleinowych, węglowodanów, lipidów, enzymów i hormonów;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gospodarki wapniowej i fosforanowej;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rolę i znaczenie płynów ustrojowych z uwzględnieniem śliny;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statyki i biomechaniki w odniesieniu do organizmu ludzkiego;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mechanikę narządu żucia;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metody obrazowania tkanek i narządów oraz zasady działania urządzeń diagnostycznych służących do tego celu;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działania urządzeń ultradźwiękowych;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fotometrii i światłowodów oraz wykorzystania źródeł światła w stomatologii;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działania laserów w stomatologii;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działania sprzętu stomatologicznego;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podstawowe pojęcia z zakresu biologii i ekologii;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współzależności między organizmami w ekosystemie;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interakcje w układzie pasożyt - żywiciel;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rPr>
          <w:trHeight w:val="238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B.W17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wybrane zagadnienia z zakresu genetyki i biologii molekularnej;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kliniczne zastosowanie zasad genetyki;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B.W19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wiedzę z zakresu funkcji życiowych człowieka;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B.W20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wiedzę z zakresu neurohormonalnej regulacji procesów fizjologicznych;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B.W21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równowagi kwasowo-zasadowej oraz transportu tlenu i dwutlenku węgla w organizmie;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B.W22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metabolizmu i żywienia;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B.W23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wartość liczbową podstawowych zmiennych fizjologicznych i potrafi zinterpretować zamiany wartości liczbowych;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rodzaje/gatunki oraz  budowę wirusów, bakterii,  grzybów  i pasożytów, ich cechy biologiczne i mechanizmy chorobotwórczości;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potrafi opisać fizjologiczną florę bakteryjną człowieka;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podstawy epidemiologii zakażeń wirusowych, bakteryjnych, grzybiczych i pasożytniczych, a także dróg szerzenia się zakażeń w organizmie człowieka;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gatunki bakterii, wirusów i grzybów będących najczęstszymi czynnikami etiologicznymi zakażeń infekcji;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podstawy dezynfekcji, sterylizacji i postępowania aseptycznego;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czynniki chorobotwórcze zewnętrzne i wewnętrzne;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rPr>
          <w:trHeight w:val="70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budowę układu odpornościowego i rozumie jego rolę;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humoralne i komórkowe mechanizmy odporności wrodzonej i nabytej oraz mechanizmy reakcji nadwrażliwości i procesów autoimmunologicznych;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zjawisko powstawania lekooporności;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posiada podstawową wiedzę z zakresu immunodiagnostyki i immunomodulacji;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posiada podstawową wiedzę na temat patomechanizmu chorób alergicznych, wybranych chorób uwarunkowanych nadwrażliwością, autoimmunizacyjnych i niedoborów odporności;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potrafi opisać pojęcia: homeostazy, adaptacji, oporności, odporności, skłonności, podatności, mechanizmów kompensacyjnych, sprzężeń zwrotnych i mechanizmu „błędnego koła";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pojęcie zdrowia i choroby, mechanizmów powstawania oraz rozwoju procesu chorobowego na poziomie molekularnym, komórkowym, tkankowym oraz ogólnoustrojowym, objawów klinicznych choroby, rokowania i powikłań choroby;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potrafi omówić mechanizmy odczynu zapalnego i gojenia się ran;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podstawowe zaburzenia: regulacji  wydzielania hormonów, gospodarki wodnej i elektrolitowej, równowagi kwasowo-zasadowej,  pracy nerek i płuc oraz mechanizmy powstawania i skutki zaburzeń w układzie sercowo-naczyniowym, w tym wstrząs;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metody diagnostyczne wykorzystywane w patomorfologii oraz  rolę  badań laboratoryjnych w profilaktyce i rozpoznawaniu zaburzeń narządowych i układowych;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znamiona śmierci, zmiany pośmiertne, zasady techniki i diagnostyki sekcyjnej zwłok;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mechanizmy działania leków oraz farmakokinetykę i biotransformację poszczególnych grup leków;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wskazania oraz przeciwwskazania do stosowania leków, ich dawkowanie, działania niepożądane i toksyczne oraz interakcje między lekami;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C.W20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terapii zakażeń wirusowych, bakteryjnych, grzybiczych  i pasożytniczych;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zasady zapobiegania i lękowi oraz zwalczania ich, a także farmakologię leków stosowanych w stanach zagrożenia życia;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zapisywania wybranych postaci leków gotowych i magistralnych na recepcie;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wyposażenie gabinetu stomatologicznego i instrumentarium stosowane w zabiegach stomatologicznych;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C.W14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definicję oraz klasyfikację podstawowych i pomocniczych materiałów stomatologicznych;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skład, budowę, sposób wiązania, właściwości oraz przeznaczenie i sposób użycia materiałów stomatologicznych;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potrafi opisać właściwości powierzchniowe twardych tkanek zęba oraz biomateriałów stomatologicznych;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zdefiniować zjawisko adhezji i mechanizmów wytwarzania adhezyjnego połączenia oraz procedury adhezyjnego przygotowania powierzchni szkliwa i zębiny oraz biomateriałów stomatologicznych;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podstawowe procedury kliniczne rekonstrukcji tkanek twardych zębów leczenia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oraz  metody i techniczno-laboratoryjne procedury wykonawstwa uzupełnień protetycznych;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C.W29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mechanizmy degradacji (korozji) biomateriałów stomatologicznych w jamie ustnej i ich wpływ na biologiczne właściwości materiałów.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C.W30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mechanizmy prowadzące do patologii narządowych i ustrojowych, w tym chorób infekcyjnych, inwazyjnych, autoimmunologicznych, z niedoboru odporności, metabolicznych i genetycznych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C.W31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wpływ na organizm pacjenta czynników fizycznych, chemicznych i biologicznych oraz awitaminoz i stresu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C.W32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podstawowe procedury kliniczne profilaktyki periodontologicznej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C.W33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podstawowe procedury kliniczne profilaktyki ortodontycznej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aktualne poglądy na temat: społecznego wymiaru zdrowia i choroby, wpływu środowiska społecznego (rodziny, sieci relacji społecznych) i nierówności społecznych oraz społeczno-kulturowych różnić na stan zdrowia, a także rolę stresu społecznego w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zachowaniach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zdrowotnych i autodestrukcyjnych;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formy przemocy, modele wyjaśniające przemoc w rodzinie i przemoc w wybranych instytucjach, społeczne uwarunkowania różnych form przemocy oraz rolę lekarza dentysty w jej rozpoznawaniu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rozumie symboliczne znaczenie zdrowia, choroby, niepełnosprawności i starości w relacji do postaw społecznych, konsekwencje społeczne choroby i niepełnosprawności oraz bariery społeczno-kulturowe; zna aktualną koncepcję jakości życia uwarunkowaną stanem zdrowia;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rozumie znaczenie komunikacji werbalnej i niewerbalnej w procesie komunikowania się z pacjentem i pojęcie zaufania w interakcji z pacjentem;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rozumie funkcjonowanie podmiotów systemu ochrony zdrowia oraz społeczną rolę lekarza i lekarza dentysty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posiada  znajomość podstawowych psychologicznych mechanizmów funkcjonowania człowieka w zdrowiu i chorobie;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prawidłowości rozwoju psychicznego człowieka i rolę rodziny pacjenta w procesie leczenia;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problematykę adaptacji pacjenta i jego rodziny do choroby jako sytuacji trudnej; oraz do związanych z nią wydarzeń w tym umierania i procesu żałoby rodziny;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rozpoznaje mechanizmy radzenia sobie ze stresem i jego rolę w etiopatogenezie i przebiegu chorób;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mechanizmy uzależnień od substancji psychoaktywnych oraz cele i sposoby leczenia;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D.W11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motywowania pacjentów do prozdrowotnych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i informowania o niepomyślnym rokowaniu;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znajomość zasad altruizmu i odpowiedzialności klinicznej;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funkcjonowania zespołu terapeutycznego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imperatyw i wzorzec zachowania lekarza i lekarza dentysty ustalony przez samorząd zawodowy lekarzy i lekarzy-dentystów;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normy odnoszące się do praw pacjenta;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historię medycyny, ze szczególnym uwzględnieniem historii stomatologii;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D.W17.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proces kształtowania się nowych specjalności w zakresie dyscypliny naukowej – nauki medyczne i osiągnięcia czołowych przedstawicieli medycyny polskiej i światowej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rozumie 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rPr>
          <w:trHeight w:val="107"/>
        </w:trPr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podstawowe metody badania lekarskiego oraz rolę badań dodatkowych w rozpoznawaniu, monitorowaniu, rokowaniu i profilaktyce zaburzeń  narządowych i układowych, ze szczególnym uwzględnieniem ich oddziaływania na tkanki jamy ustnej;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etiopatogenezę i symptomatologię chorób układu oddechowego, krążenia, krwiotwórczego, moczowo-płciowego, immunologicznego, pokarmowego, ruchu oraz gruczołów dokrewnych, ze szczególnym uwzględnieniem chorób, których objawy występują w jamie ustnej;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z poszkodowanymi w urazach wielonarządowych;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organizacji akcji ratunkowej w katastrofach i awariach, fazy akcji ratunkowej i zakres udzielania pomocy poszkodowanym;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neurologiczne skutki przewlekle zażywanych leków;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objawy ostrych chorób jamy brzusznej, zatrucia, zakażenia i posocznicy;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EW8. zna objawy wirusowego zapalenia wątroby, zakażenia HIV i zespołu nabytego upośledzenia odporności (AIDS) w chorobach zakaźnych i pasożytniczych;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uodparniania przeciw chorobom zakaźnym u dzieci i dorosłych;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uwarunkowania hormonalne organizmu kobiety w poszczególnych okresach życia;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wpływ odżywiania i uzależnień kobiety w ciąży na rozwój płodu;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opieki stomatologicznej nad kobietą w ciąży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diagnostyki chorób oczu, w tym urazów oka;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E.W14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rolę zakażeń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odogniskowych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w chorobach narządu wzroku;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E.W15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metody diagnostyki cytologicznej oraz cytodiagnostyczne kryteria rozpoznawania i różnicowania chorób nowotworowych i nienowotworowych;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E.W16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immunologiczne aspekty transplantacji i krwiolecznictwa;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E.W17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przyczyny i mechanizmy zatrzymania krążenia i oddychania oraz zasady prowadzenia reanimacji i postępowania po reanimacji;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E.W18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stany zagrożenia życia;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E.W19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metody stosowane w rehabilitacji  medycznej, cele rehabilitacji i metodykę  jej planowania; 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E.W20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rozumie, przypadki, w których pacjenta należy skierować do szpitala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normy zgryzowe na różnych etapach rozwoju osobniczego i odchylenia od norm;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F.W2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profilaktyczno-leczniczego w chorobach narządu żucia w różnym okresie rozwoju;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F.W3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florę wirusową, bakteryjną i grzybiczą jamy ustnej i jej znaczenie;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objawy, przebieg i sposoby postępowania w określonych jednostkach chorobowych jamy ustnej, głowy i szyi, z uwzględnieniem grup wiekowych;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w przypadku chorób miazgi i mineralizowanych tkanek zębów oraz urazów zębów i kości twarzy;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w przypadku chorób tkanek</w:t>
            </w:r>
            <w:r w:rsidRPr="00977464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okołowierzchołkowych;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morfologię jam zębowych i zasady leczenia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oraz instrumentarium stosowane w tym leczeniu;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postępowania w przypadku torbieli, stanów przedrakowych oraz nowotworów głowy i szyi;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wiedzę na temat diagnostyki i leczenia przyzębia oraz chorób błony śluzowej jamy ustnej;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wskazania i przeciwwskazania do leczenia z wykorzystaniem wszczepów stomatologicznych;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wskazania i przeciwwskazania do wykonania zabiegów w zakresie  stomatologii estetycznej;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przyczyny powikłań chorób układu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i zasady postępowania w przypadku takich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rPr>
          <w:trHeight w:val="231"/>
        </w:trPr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podstawy antybiotykoterapii i oporności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przeciwantybiotykowej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metody rehabilitacji narządu żucia;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metody terapeutyczne ograniczania i znoszenia bólu oraz ograniczenia lęku i stresu;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znieczulenia w zabiegach  stomatologicznych i podstawowe środki farmakologiczne;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budowy i działania aparatów ortodontycznych ruchomych i stałych,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ma wiedzę w zakresie diagnostyki radiologicznej;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F.W19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patomechanizrn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oddziaływania chorób jamy ustanej na ogólny stan zdrowia.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F.W20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patomechanizm oddziaływania chorób ogólnych lub stosowanych terapii na jamę ustną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F.W21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profilaktykę chorób jamy ustnej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F.W22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postępowania w przypadku chorób tkanek narządu żucia, urazów zębów i kości szczęk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F.W23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specyfikę opieki stomatologicznej nad pacjentem obciążonym chorobą ogólną i zasady współpracy z lekarzem prowadzącym chorobę podstawową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pojęcie zdrowia publicznego, oraz cele, zadania i strukturę publicznego systemu opieki zdrowotnej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koncepcje i modele promocji zdrowia;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podstawowe pojęcia z zakresu profilaktyki, promocji zdrowia oraz higieny środowiskowej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podstawowe pojęcia związane ze zdrowiem, stylem życia i stanem zdrowia populacji;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metody określania potrzeb zdrowotnych społeczeństwa;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sytuację zdrowotną w Rzeczypospolitej Polskiej i na świecie;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wykazuje się wiedzą na temat strategii  polityki zdrowotnej i społecznej Polski oraz Unii Europejskiej;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posiada wiedzę na temat aspektów organizacyjnych i prawnych funkcjonowania polskiego systemu opieki zdrowotnej;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zasady zarządzania podmiotami leczniczymi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funkcjonowania, zarządzania i informatyzacji podmiotów leczniczych i innych instytucji zdrowia publicznego;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G.W11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funkcjonowania podstawowej opieki zdrowotnej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negocjacji i zawierania umów o udzielanie świadczeń zdrowotnych w sektorze publicznym i niepublicznym;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etiologię chorób zawodowych określonych w przepisach prawa, w tym związanych z wykonywaniem zawodu lekarza-dentysty;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wskaźniki stanu zdrowia ludności i zasady ich oceny;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zapobiegania chorobom i poprawy stanu zdrowia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epidemiologicznego opracowania ogniska choroby zakaźnej;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planowania i ewaluacji działań profilaktycznych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ergonomicznej organizacji pracy w gabinecie stomatologicznym i przeprowadzania zabiegów stomatologicznych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G.W19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bezpieczeństwa i higieny pracy w stomatologii;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w sytuacji zagrożenia epidemiologicznego;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źródła stresu i możliwości ich eliminacji;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odpowiedzialności zawodowej lekarza dentysty (moralnej, etycznej, prawnej, materialnej i służbowej), a także obowiązki lekarza dentysty wobec pacjenta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wykazuje znajomość problematyki błędu lekarskiego diagnostycznego, technicznego, terapeutycznego i organizacyjnego;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odpowiedzialności za naruszenie zasad wykonywania zawodu lekarza dentysty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podstawy prawne komunikowania się w medycynie;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</w:t>
            </w:r>
            <w:r w:rsidRPr="00977464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prawa pacjenta;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i rozumie 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podstawy prawne funkcjonowania zawodów medycznych oraz samorządu zawodowego lekarzy i lekarzy dentystów w Rzeczypospolitej Polskiej;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G.W29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przepisy prawne dotyczące prowadzenia działalności w zakresie opieki zdrowotnej;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scharakteryzować podstawowe obowiązki pracownika i pracodawcy;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rPr>
          <w:trHeight w:val="70"/>
        </w:trPr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udzielania świadczeń w razie choroby, macierzyństwa, wypadków przy pracy i chorób zawodowych;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orzekania o czasowej niezdolności do pracy, niezdolności do pracy dla celów rentowych, a także o niepełnosprawności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postępowania ze zwłokami;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prowadzenia, przechowywania i udostępniania dokumentacji medycznej oraz ochrony danych osobowych;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posiada wiedzę na temat serologii i genetyki sądowo-lekarskiej;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podstawy toksykologii sądowo-lekarskiej;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sporządzania opinii w charakterze biegłego w sprawach karnych;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G.W38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sądowe aspekty etologii człowieka;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podstawy technik informatycznych oraz zasady pracy z edytorami tekstu, arkuszami kalkulacyjnymi, programami graficznymi i bazami danych;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H.W2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podstawy działania sieci komputerowych oraz podstawowe techniki tworzenia witryn internetowych;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resuscytacji krążeniowo-oddechowej w warunkach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pozaszpitalnych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(BLS) u dorosłych i dzieci wg wytycznych Polskiej Rady Resuscytacji 2010 r.;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przyczyny, rozpoznawanie i postępowanie w nagłym zatrzymaniu krążenia;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stosowania automatycznych defibrylatorów (AED);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przyczyny, rozpoznawanie i postępowanie w ostrej niewydolności oddechowej;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udzielania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udzielania pomocy w zadławieniu, zachłyśnięciu, powieszeniu;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udzielania pierwszej pomocy w złamaniach i urazach;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oceny podstawowych funkcji życiowych;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zapewniania dostępu naczyniowego do żył obwodowych;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eksperyment a badania medyczne uwarunkowania, zasady, metody;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nazewnictwo patomorfologiczne;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podstawowe mechanizmy uszkodzenia komórek i tkanek; 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zagadnienia z zakresu szczegółowej patologii narządowej, obrazy makro- i mikroskopowe oraz przebieg kliniczny zmian patomorfologicznych w poszczególnych narządach;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opisuje konsekwencje rozwijających się zmian patologicznych dla sąsiadujących topograficznie narządów;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zasady immunoprofilaktyki zakażeń wirusowych, bakteryjnych, grzybiczych i pasożytniczych;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podstawowe metody analizy statystycznej wykorzystywane w badaniach populacyjnych i diagnostycznych;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H.W19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mechanizmy i skutki podstawowych zaburzeń w przewodzie pokarmowym i układzie nerwowym;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zagadnienia z zakresu ochrony radiologicznej;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anatomię radiologiczną;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rodzaje technik obrazowych;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wskazania i przeciwskazania do wykonywania badań obrazowych;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objawy schorzeń widoczne w badaniach obrazowych;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podstawy teoretyczne i praktyczne diagnostyki laboratoryjnej;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rPr>
          <w:trHeight w:val="282"/>
        </w:trPr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a) ostrych i przewlekłych chorób jamy brzusznej,</w:t>
            </w:r>
          </w:p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b) chorób klatki piersiowej,</w:t>
            </w:r>
          </w:p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c) chorób kończyn i głowy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H.W27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najczęstsze powikłania wyżej wspomnianych zabiegów i procedur;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H.W28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schemat neurologicznego badania podmiotowego i przedmiotowego;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H.W29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zna, rozumie i potrafi interpretować zespoły neurologiczne;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H.W30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zna zasady planowania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rozpoznań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neurologicznych zespołowych, lokalizacyjnych i etiologicznych;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H.W31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anatomię ośrodkowego układu nerwowego;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H.W32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i rozumie przyczyny, objawy, zasady diagnozowania i postępowania H.W14terapeutycznego najczęstszych chorób neurologicznych: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padaczek, stanu padaczkowego, zna zasady postępowania z pacjentem w razie napadu padaczkowego na fotelu dentystycznym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zaburzeń świadomości , omdleń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chorób naczyniowych mózgu (udarów): zatoru, zakrzepu, krwotoku śródmózgowego, krwotoku podpajęczynówkowego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stwardnienia rozsianego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choroby Parkinsona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zespołów otępiennych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urazów czaszki, wstrząśnienia mózgu, stłuczenia mózgu, krwiaka nad–i podtwardówkowego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urazów  twarzoczaszki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neuralgii nerwu trójdzielnego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rwy barkowej, rwy kulszowej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bólów głowy (migreny, zwykłych naczynioruchowych bólów głowy, bólów głowy Hortona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zapalenia opon  mózgowo–rdzeniowych</w:t>
            </w:r>
          </w:p>
          <w:p w:rsidR="002B7649" w:rsidRPr="00977464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mózgowego porażenia dziecięcego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H.W33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zasady przygotowania stomatologicznego chorego do radio- i chemioterapii. Zna zasady prowadzenia leczenia stomatologicznego w trakcie radio-i chemioterapii. Zna zasady postępowania stomatologicznego po zakończonym leczeniu przeciwnowotworowym;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H.W34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zna objawy kliniczne i zasady postępowania ostrych i późnych powikłań popromiennych;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H.W35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zmiany narządu żucia w okresie  starzenia się; choroby błony śluzowej związane z wiekiem; odżywianie i metabolizm osób starszych; opieka stomatologiczna nad pacjentami w wieku starszym w gabinecie i w miejscu zamieszkania;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2B7649">
        <w:tc>
          <w:tcPr>
            <w:tcW w:w="1135" w:type="dxa"/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H.W36</w:t>
            </w:r>
          </w:p>
        </w:tc>
        <w:tc>
          <w:tcPr>
            <w:tcW w:w="4848" w:type="dxa"/>
            <w:shd w:val="clear" w:color="auto" w:fill="auto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rozumie znaczenie aktywności fizycznej w profilaktyce zdrowotnej oraz w wykonywaniu zawodu lekarza</w:t>
            </w:r>
          </w:p>
        </w:tc>
        <w:tc>
          <w:tcPr>
            <w:tcW w:w="2410" w:type="dxa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7649" w:rsidRPr="00977464" w:rsidTr="00A41C7C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649" w:rsidRPr="00977464" w:rsidRDefault="002B7649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H.W37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649" w:rsidRPr="00977464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7649" w:rsidRPr="00977464" w:rsidRDefault="002B7649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A41C7C">
        <w:tc>
          <w:tcPr>
            <w:tcW w:w="102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A.U1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interpretować relacje anatomiczne zilustrowane podstawowymi metodami badań diagnostycznych z zakresu radiologii (zdjęcia przeglądowe i z użyciem środków kontrastowych);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obsługiwać mikroskop, także w zakresie korzystania z immersji oraz rozpoznać pod mikroskopem strukturę histologiczną narządów i tkanek, jak również dokonać opisu  i interpretacji budowy mikroskopowej komórek, tkanek i narządów oraz ich funkcji.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44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odnieść zjawiska chemiczne do procesów zachodzących w jamie ustnej;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interpretować zjawiska fizyczne zachodzące w narządzie żucia;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wykorzystać procesy fizyczne właściwe dla pracy lekarza-dentysty;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wykorzystać pojęcia biologiczne i ekologiczne w kontekście człowiek – środowisko życia;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B.U5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zastosować wiedzę z zakresu genetyki i biologii molekularnej w pracy klinicznej.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pobrać odpowiednio dobrany rodzaj materiału biologicznego do badania mikrobiologicznego w zależności od umiejscowienia i przebiegu zakażenia;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zinterpretować wyniki badań mikrobiologicznych, serologicznych i antybiogramu;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dobierać i wykonać testy wskazujące na liczebność bakterii w płynach ustrojowych;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 przewidzieć  i wyjaśnić złożone  patomechanizmy zaburzeń  prowadzących  do powstawania chorób;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</w:t>
            </w:r>
            <w:r w:rsidRPr="00977464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analizować przebieg kliniczny chorób w procesach patologicznych;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opisać zmiany patologiczne (komórek, tkanek, narządów) z zakresu zaburzeń w krążeniu, zmian wstecznych, zmian postępowych oraz zapaleń;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określać zmiany patologiczne wywołane zakażeniem wirusem HIV i obserwowane u pacjentów z zespołem nabytego upośledzenia odporności (AIDS);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dobierać leki w odpowiednich dawkach i ordynować leki według wskazań;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przeprowadzić leczenie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endodontyczne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oraz zrekonstruować brakujące zmineralizowane tkanki w zębie fantomowym;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35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zastosować techniki adhezyjne;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 dokonać wyboru  biomateriałów odtwórczych, protetycznych  oraz łączących, w oparciu o własności materiałów i warunki kliniczne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odwzorować anatomiczne warunki zgryzowe i dokonać analizy okluzji;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zaprojektować uzupełnienia protetyczne oraz zna zasady ich wykonawstwa laboratoryjnego.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określać zmiany patologiczne komórek, tkanek i narządów według podstawowych mechanizmów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planować podstawowe etapy opieki profilaktycznej u pacjentów z obszaru potrzeb periodontologicznych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C.U16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planować podstawowe etapy opieki profilaktycznej u pacjentów z obszaru potrzeb ortodontycznych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Dostrzega i właściwie reaguje na oznaki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antyzdrowotnych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i autodestrukcyjnych;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wybrać takie leczenie, które minimalizuje konsekwencje społeczne dla pacjenta;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budować atmosferę zaufania podczas całego procesu diagnostycznego i leczenia;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podejmować działania zmierzające do poprawy jakości życia pacjenta i zapobiegania jej pogorszeniu się w przyszłości;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przeprowadzić rozmowę z pacjentem dorosłym, dzieckiem i rodziną z zastosowaniem techniki aktywnego słuchania i wyrażenia empatii;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zidentyfikować czynniki ryzyka wystąpienia przemocy, rozpoznać przemoc i odpowiednio zareagować;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stosować w podstawowym stopniu psychologiczne interwencje motywujące i wspierające;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rozpoznać przesłanki podjęcia działań lekarskich bez zgody pacjenta lub z zastosowaniem przymusu wobec pacjenta i zastosować środki przewidziane przepisami prawa powszechnie obowiązującego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2B1131" w:rsidRPr="00977464" w:rsidTr="002B7649">
        <w:tc>
          <w:tcPr>
            <w:tcW w:w="1135" w:type="dxa"/>
            <w:shd w:val="clear" w:color="auto" w:fill="auto"/>
            <w:vAlign w:val="center"/>
          </w:tcPr>
          <w:p w:rsidR="002B1131" w:rsidRPr="00977464" w:rsidRDefault="002B1131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D.U10</w:t>
            </w:r>
          </w:p>
        </w:tc>
        <w:tc>
          <w:tcPr>
            <w:tcW w:w="4848" w:type="dxa"/>
            <w:shd w:val="clear" w:color="auto" w:fill="auto"/>
          </w:tcPr>
          <w:p w:rsidR="002B1131" w:rsidRPr="00977464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wykazuje umiejętność pracy w zespole wielu specjalistów, w środowisku wielokulturowym i wielonarodowościowym;</w:t>
            </w:r>
          </w:p>
        </w:tc>
        <w:tc>
          <w:tcPr>
            <w:tcW w:w="2410" w:type="dxa"/>
          </w:tcPr>
          <w:p w:rsidR="002B1131" w:rsidRPr="00977464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2B1131" w:rsidRPr="00977464" w:rsidRDefault="00977464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  <w:bookmarkStart w:id="0" w:name="_GoBack"/>
            <w:bookmarkEnd w:id="0"/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przestrzegać wzorców etycznych w działaniach zawodowych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przestrzega praw pacjenta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wykorzystywać i przetwarzać informacje, stosując narzędzia informatyczne i korzystając z nowoczesnych źródeł wiedzy medycznej;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planować pracę zespołu stomatologicznego oraz wyposażenie gabinetu stomatologicznego zgodnie z zasadami ergonomii i bezpieczeństwa pracy;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porozumiewać się z pacjentem w jednym z języków obcych na poziomie B2+ Europejskiego Systemu Opisu Kształcenia Językowego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krytycznie analizować piśmiennictwo medyczne, w tym w języku angielskim i wyciągać wnioski.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przeprowadzać diagnostykę różnicową najczęstszych chorób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ocenić i opisać stan somatyczny i psychiczny pacjenta;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zaplanować postępowanie diagnostyczne i terapeutyczne najczęstszych chorób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interpretować wyniki badań laboratoryjnych;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 zidentyfikować prawidłowe i patologiczne struktury i narządy w dodatkowych badaniach obrazowych (RTG, USG, tomografia komputerowa - CT);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zaplanować postępowanie w przypadku ekspozycji na zakażenie przenoszone drogą krwi;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dokonać kwalifikacji pacjenta do szczepień;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rozpoznać ryzyko zagrożenia życia;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EU9. potrafi opisać i rozpoznać objawy wstrząsu i ostrej niewydolności krążenia i umie postępować w tych stanach w gabinecie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stom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rozpoznaje objawy urazów mózgu i chorób naczyniowych mózgu, zespołów otępiennych i zaburzeń świadomości;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diagnozuje bóle głowy i twarzy oraz choroby neurologiczne dorosłych i dzieci, stwarzające problemy w praktyce stomatologicznej;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rozpoznawać choroby jamy nosowo-gardłowej,  ich etiologię 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patomechanizrn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wstępnie zdiagnozować zmiany nowotworowe w obrębie nosa, gardła i krtani;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diagnozować i leczyć choroby skóry: infekcyjne, alergiczne i przenoszone drogą płciową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rozpoznaje nowotwory skóry i stany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przednowotworowe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rozpoznawać dermatozy i kolagenozy przebiegające z objawami w obrębie błony śluzowej jamy ustnej;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rozpoznawać choroby związane z nałogiem palenia tytoniu, alkoholizmem i innymi uzależnieniami;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E.U19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omawiać i diagnozować wybrane choroby układu optycznego i ochronnego oka;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49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E.U20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wykonywać podstawowe procedury i zabiegi medyczne: pomiar temperatury, pomiar tętna, nieinwazyjny pomiar ciśnienia tętniczego, leczenie tlenem, wentylację wspomaganą i zastępczą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przeprowadzić wywiad lekarski z pacjentem lub jego rodziną;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przeprowadzać stomatologiczne badanie fizykalne pacjenta;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wyjaśnić pacjentowi istotę jego dolegliwości, ustalić sposób leczenia potwierdzony świadomą zgodą pacjenta oraz rokowanie;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przekazywać pacjentowi lub jego rodzinie informacje o niekorzystnym rokowaniu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pobrać i zabezpieczyć materia) do badań diagnostycznych, w tym cytologicznych;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interpretować wyniki badań dodatkowych i konsultacji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ustalać wskazania i przeciwwskazania do wykonania określonego zabiegu stomatologicznego;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przeprowadzić leczenie ostrych i przewlekłych,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zębopochodnych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niezębopochodnych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procesów zapalnych tkanek miękkich jamy ustnej, przyzębia oraz kości szczęk;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postępować w przypadku wystąpienia powikłań ogólnych i miejscowych podczas i po zabiegach stomatologicznych;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przepisywać leki z uwzględnieniem ich interakcji i działań ubocznych;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prowadzić bieżącą dokumentację pacjenta, wypisywać skierowania na badania lub leczenie specjalistyczne stomatologiczne i ogólnomedyczne;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formułować problemy w zakresie stomatologii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przedstawić wybrane problemy medyczne w formie ustnej lub pisemnej, w sposób adekwatny do poziomu odbiorców;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ocenić ryzyko próchnicy z zastosowaniem testów bakteriologicznych i badań śliny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ustalić leczenie w chorobach tkanek układu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zastosować odpowiednie leki w czasie i po zabiegu stomatologicznym w celu zniesienia bólu i lęku;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diagnozować i leczyć w podstawowym zakresie choroby przyzębia;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zdiagnozować, zróżnicować i sklasyfikować wady zgryzu;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235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F.U19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udzielić pierwszej pomocy w przypadku uszkodzenia aparatu ortodontycznego;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70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F.U20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wykonać proste aparaty ortodontyczne;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F.U21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przeprowadzić leczenie zapobiegające wadom zgryzu w okresie uzębienia mlecznego i wczesnej wymiany uzębienia;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F.U22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przeprowadzić rehabilitację protetyczną w prostych przypadkach w zakresie postępowania klinicznego i laboratoryjnego.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F.U23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opisywać zdjęcia zębowe 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pantomograficzne</w:t>
            </w:r>
            <w:proofErr w:type="spellEnd"/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analizować dane o stanie zdrowia populacji, dane epidemiologiczne i określać na ich podstawie stan zdrowia populacji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opisywać wybrane zjawiska zdrowotne w skali populacyjnej oraz prognozować ich wpływ na funkcjonowanie systemu ochrony zdrowia;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ocenić skalę problemów zdrowotnych oraz wskazać priorytety zdrowotne i określić ich znaczenie w polityce zdrowotnej;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analizuje uwarunkowania sytuacji epidemiologicznej w aspekcie procesów społecznych i demograficznych;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stworzyć proste programy badawcze z zakresu profilaktyki i leczenia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identyfikować czynniki wpływające na politykę zdrowotną państwa;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planować działania z zakresu profilaktyki i promocji zdrowia oraz wdrażać działania promocyjne dotyczące zdrowia populacji;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analizować różne systemy finansowania świadczeń zdrowotnych w Rzeczypospolitej Polskiej i innych państwach;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przygotowywać oferty konkursowe związane z udzielaniem świadczeń zdrowotnych;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zorganizować i prowadzić własny gabinet stomatologiczny;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pracować w zespole i kierować zespołem w gabinecie stomatologicznym;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rozpoznawać czynniki szkodliwe i uciążliwe w miejscu pracy, zamieszkania</w:t>
            </w:r>
            <w:r w:rsidRPr="00977464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lub nauki;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ocenić poziom zagrożeń dla zdrowia wynikających ze stanu powietrza, wody, gleby i jakości żywności;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potwierdzić lub wykluczyć związek czynników środowiskowych z etiologią choroby, w tym choroby zawodowej;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dostarczyć pacjentom wystarczających informacji w zakresie promocji zdrowia jamy ustnej;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przekazywać pacjentowi informacje na temat czynników ryzyka i sposobów zapobiegania najczęstszym chorobom społecznym w Rzeczypospolitej Polskiej; 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umiejętności interpretacji podstawowych wskaźników epidemiologicznych, definiowania i oceny rzetelności i trafności testów stosowanych  w badaniach przesiewowych;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projektować badania epidemiologiczne;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G.U19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przeprowadzić dochodzenie epidemiologiczne;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pracować z zachowaniem zasad ergonomicznej organizacji</w:t>
            </w:r>
            <w:r w:rsidRPr="00977464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pracy;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stosować przepisy sanitarno-epidemiologiczne oraz dotyczące bezpieczeństwa i higieny pracy;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umiejętność działania w warunkach niepewności i stresu;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wskazać podobieństwa i różnice między przepisami etycznymi i prawnymi;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stosować przepisy prawa dotyczące wykonywania zawodu lekarza dentysty;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wyjaśnić i stosować normy zawarte w Kodeksie Etyki Lekarskiej oraz międzynarodowe normy etyki lekarskiej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prowadzić dokumentację medyczną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wystawiać orzeczenia lekarskie;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7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ocenić zmiany pośmiertne;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G.U29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dokonać identyfikacji zwłok na podstawie badania stomatologicznego;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G.U30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ocenić skutki urazów twarzy i czaszki oraz dokonać ich kwalifikacji w postępowaniu karnym i cywilnym;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rozpoznawać stany bezpośredniego zagrożenia życia - zatrzymanie krążenia, niewydolność oddechowa, stany nieprzytomności;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prawidłowo wykonać resuscytację krążeniowo-oddechową w warunkach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pozaszpitalnych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obsługiwać automatyczny defibrylator (AED);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udzielić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zakładać opatrunki, zaopatrzyć ranę, złamanie;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wykorzystać wiedzę historyczną w ocenie współczesnej medycyny;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prognozować rozwój medycyny;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rozpoznawać ciągłości myśli lekarskiej w aspekcie postępu nauk medycznych i powiązań interdyscyplinarnych;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potrafi rozpoznać struktury i opisać zmiany patologiczne widoczne na zdjęciu zębowym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. Potrafi wykonać i ocenić zdjęcie radiologiczne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wewnątrzustne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przylegające i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pantomograficzne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. Potrafi zaproponować algorytm badań w diagnostyce obrazowej pacjenta;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powiązać obrazy uszkodzeń tkankowych i narządowych z objawami klinicznymi choroby, wywiadem i wynikami oznaczeń laboratoryjnych;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umiejętność obsługi komputera w zakresie edycji tekstu, grafiki, przygotowania prezentacji, tworzenia i korzystania z baz danych, pracy z arkuszami kalkulacyjnymi i Internetem;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H.U12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opisać przypadek pacjenta posługując się terminologią specjalistyczną;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przygotować i przedstawić krótką prezentację na tematy zawodowe;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dobiera odpowiedni test statystyczny, przeprowadza podstawowe analizy statystyczne oraz posługuje się odpowiednimi metodami przedstawiania wyników;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wykorzystać pakiet statystyczny do wykonania analiz statystycznych;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potrafi wskazać metody przygotowania pacjenta do badania obrazowego, technikę badań w zależności od rozpoznania klinicznego, ocenić jakość badania radiologicznego;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przeprowadza wywiad lekarski z pacjentem dorosłym;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przeprowadza pełne i ukierunkowane badanie fizykalne pacjenta dorosłego;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H.U19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ocenić zmiany w poszczególnych elementach narządu żucia;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rozpoznać choroby błony śluzowej jamy ustnej i zaplanować ich leczenie;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umie zmotywować pacjenta do </w:t>
            </w:r>
            <w:proofErr w:type="spellStart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977464">
              <w:rPr>
                <w:rFonts w:asciiTheme="minorHAnsi" w:hAnsiTheme="minorHAnsi" w:cstheme="minorHAnsi"/>
                <w:sz w:val="18"/>
                <w:szCs w:val="18"/>
              </w:rPr>
              <w:t xml:space="preserve"> prozdrowotnych – promocja zdrowia;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przeprowadzić instruktaż higieniczno-żywieniowy;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zaplanować leczenie zachowawcze, periodontologiczne i protetyczne.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umie sporządzać stosowane w stomatologii roztwory o podanym stężeniu oraz określać ich odczyn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131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H.U25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Posiada umiejętność efektywnego i umiejętnego wykonywania podstawowych elementów techniki wybranych dyscyplin sportowo-rekreacyjnych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50722" w:rsidRPr="00977464" w:rsidTr="00A50722">
        <w:trPr>
          <w:trHeight w:val="131"/>
        </w:trPr>
        <w:tc>
          <w:tcPr>
            <w:tcW w:w="102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0722" w:rsidRPr="00977464" w:rsidRDefault="00A50722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0722" w:rsidRPr="00977464" w:rsidRDefault="00A50722" w:rsidP="0097746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>KOMPETENCJE</w:t>
            </w:r>
            <w:r w:rsidR="008340F4" w:rsidRPr="0097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SPOŁECZNE</w:t>
            </w:r>
          </w:p>
        </w:tc>
      </w:tr>
      <w:tr w:rsidR="00A41C7C" w:rsidRPr="00977464" w:rsidTr="002B7649">
        <w:trPr>
          <w:trHeight w:val="684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484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K.2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Przestrzega tajemnicy lekarskiej i prawa pacjenta.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578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K.3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nawiązuje i utrzymuje głęboki oraz pełen szacunku kontakt z pacjentem, a także okazuje zrozumienia dla różnic światopoglądowych i kulturowych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444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K.4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kieruje się dobrem pacjenta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578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K.5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podejmuje działań wobec pacjenta w oparciu o zasady etyczne, ze świadomością społecznych uwarunkowań i ograniczeń wynikających z choroby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474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K.6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dostrzega i rozpoznaje własne ograniczenia, dokonuje samooceny deficytów i potrzeb edukacyjnych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K.7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propaguje zachowania prozdrowotne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389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K.8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korzysta z obiektywnych źródeł informacji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353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K.9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formułuje wnioski z własnych pomiarów lub obserwacji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977464">
        <w:trPr>
          <w:trHeight w:val="473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K.10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formułuje opinie dotyczące różnych aspektów działalności zawodowej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  <w:tr w:rsidR="00A41C7C" w:rsidRPr="00977464" w:rsidTr="002B7649">
        <w:trPr>
          <w:trHeight w:val="578"/>
        </w:trPr>
        <w:tc>
          <w:tcPr>
            <w:tcW w:w="1135" w:type="dxa"/>
            <w:shd w:val="clear" w:color="auto" w:fill="auto"/>
            <w:vAlign w:val="center"/>
          </w:tcPr>
          <w:p w:rsidR="00A41C7C" w:rsidRPr="00977464" w:rsidRDefault="00A41C7C" w:rsidP="0097746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K.11</w:t>
            </w:r>
          </w:p>
        </w:tc>
        <w:tc>
          <w:tcPr>
            <w:tcW w:w="4848" w:type="dxa"/>
            <w:shd w:val="clear" w:color="auto" w:fill="auto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410" w:type="dxa"/>
          </w:tcPr>
          <w:p w:rsidR="00A41C7C" w:rsidRPr="00977464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Nauk medycznych i nauk o zdrowiu/nauki medyczne</w:t>
            </w:r>
          </w:p>
        </w:tc>
        <w:tc>
          <w:tcPr>
            <w:tcW w:w="1843" w:type="dxa"/>
          </w:tcPr>
          <w:p w:rsidR="00A41C7C" w:rsidRPr="00977464" w:rsidRDefault="00A41C7C" w:rsidP="00977464">
            <w:pPr>
              <w:spacing w:after="0" w:line="240" w:lineRule="auto"/>
              <w:rPr>
                <w:sz w:val="18"/>
                <w:szCs w:val="18"/>
              </w:rPr>
            </w:pPr>
            <w:r w:rsidRPr="00977464">
              <w:rPr>
                <w:rFonts w:asciiTheme="minorHAnsi" w:hAnsiTheme="minorHAnsi" w:cstheme="minorHAnsi"/>
                <w:sz w:val="18"/>
                <w:szCs w:val="18"/>
              </w:rPr>
              <w:t>P7S_WG, P7S_WK</w:t>
            </w:r>
          </w:p>
        </w:tc>
      </w:tr>
    </w:tbl>
    <w:p w:rsidR="009333D8" w:rsidRPr="00977464" w:rsidRDefault="009333D8" w:rsidP="0097746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13C90" w:rsidRPr="00977464" w:rsidRDefault="00813C90" w:rsidP="0097746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813C90" w:rsidRPr="00977464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35BD"/>
    <w:multiLevelType w:val="hybridMultilevel"/>
    <w:tmpl w:val="9B7C6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BB"/>
    <w:rsid w:val="00006CD2"/>
    <w:rsid w:val="00011B56"/>
    <w:rsid w:val="00017A58"/>
    <w:rsid w:val="00017DA3"/>
    <w:rsid w:val="00022806"/>
    <w:rsid w:val="000316FD"/>
    <w:rsid w:val="00041C54"/>
    <w:rsid w:val="00045568"/>
    <w:rsid w:val="00047748"/>
    <w:rsid w:val="00057741"/>
    <w:rsid w:val="0007302B"/>
    <w:rsid w:val="000877A2"/>
    <w:rsid w:val="00091EB4"/>
    <w:rsid w:val="00096D34"/>
    <w:rsid w:val="00096E10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E1D79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591B"/>
    <w:rsid w:val="00137B66"/>
    <w:rsid w:val="001479C7"/>
    <w:rsid w:val="00150684"/>
    <w:rsid w:val="00152C3A"/>
    <w:rsid w:val="00183916"/>
    <w:rsid w:val="00186EFB"/>
    <w:rsid w:val="00190DD5"/>
    <w:rsid w:val="00196538"/>
    <w:rsid w:val="001A7D01"/>
    <w:rsid w:val="001B08A5"/>
    <w:rsid w:val="001B0F99"/>
    <w:rsid w:val="001B2921"/>
    <w:rsid w:val="001C0D5C"/>
    <w:rsid w:val="001D32C9"/>
    <w:rsid w:val="001E168A"/>
    <w:rsid w:val="001F3B1B"/>
    <w:rsid w:val="001F44A0"/>
    <w:rsid w:val="001F66C4"/>
    <w:rsid w:val="001F7B57"/>
    <w:rsid w:val="0021320D"/>
    <w:rsid w:val="0022282C"/>
    <w:rsid w:val="00244E3D"/>
    <w:rsid w:val="00247C9A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7F12"/>
    <w:rsid w:val="00295EE5"/>
    <w:rsid w:val="002A1160"/>
    <w:rsid w:val="002A4B8B"/>
    <w:rsid w:val="002A5C57"/>
    <w:rsid w:val="002B0101"/>
    <w:rsid w:val="002B1131"/>
    <w:rsid w:val="002B14FA"/>
    <w:rsid w:val="002B3A86"/>
    <w:rsid w:val="002B7649"/>
    <w:rsid w:val="002B7CC1"/>
    <w:rsid w:val="002C6D80"/>
    <w:rsid w:val="002D0499"/>
    <w:rsid w:val="002E1660"/>
    <w:rsid w:val="002E5157"/>
    <w:rsid w:val="002E79D4"/>
    <w:rsid w:val="002F19BB"/>
    <w:rsid w:val="002F62A4"/>
    <w:rsid w:val="00301C99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3196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0713"/>
    <w:rsid w:val="003914B2"/>
    <w:rsid w:val="00393D80"/>
    <w:rsid w:val="003B1FD7"/>
    <w:rsid w:val="003B736C"/>
    <w:rsid w:val="003C1951"/>
    <w:rsid w:val="003C704F"/>
    <w:rsid w:val="003D0A2E"/>
    <w:rsid w:val="003D0BD2"/>
    <w:rsid w:val="003D193F"/>
    <w:rsid w:val="003D2E06"/>
    <w:rsid w:val="003D7688"/>
    <w:rsid w:val="003E454E"/>
    <w:rsid w:val="003E60CC"/>
    <w:rsid w:val="00412945"/>
    <w:rsid w:val="00413414"/>
    <w:rsid w:val="00414EFE"/>
    <w:rsid w:val="004178B8"/>
    <w:rsid w:val="00417C04"/>
    <w:rsid w:val="0043425C"/>
    <w:rsid w:val="00436DAF"/>
    <w:rsid w:val="004468B3"/>
    <w:rsid w:val="00446F9F"/>
    <w:rsid w:val="0045064B"/>
    <w:rsid w:val="00453884"/>
    <w:rsid w:val="00454179"/>
    <w:rsid w:val="00461BCB"/>
    <w:rsid w:val="00466255"/>
    <w:rsid w:val="00473C94"/>
    <w:rsid w:val="0047572A"/>
    <w:rsid w:val="00484705"/>
    <w:rsid w:val="00492472"/>
    <w:rsid w:val="004978F9"/>
    <w:rsid w:val="004A18C7"/>
    <w:rsid w:val="004A6546"/>
    <w:rsid w:val="004D72FC"/>
    <w:rsid w:val="004E0F6F"/>
    <w:rsid w:val="004F0B6B"/>
    <w:rsid w:val="004F1E36"/>
    <w:rsid w:val="004F461B"/>
    <w:rsid w:val="00526B76"/>
    <w:rsid w:val="0053071A"/>
    <w:rsid w:val="00531E9E"/>
    <w:rsid w:val="0053656C"/>
    <w:rsid w:val="00537EF6"/>
    <w:rsid w:val="00544912"/>
    <w:rsid w:val="00557F0E"/>
    <w:rsid w:val="005673D2"/>
    <w:rsid w:val="00577011"/>
    <w:rsid w:val="0058223A"/>
    <w:rsid w:val="00593C52"/>
    <w:rsid w:val="005A116F"/>
    <w:rsid w:val="005A613B"/>
    <w:rsid w:val="005A744A"/>
    <w:rsid w:val="005B5C19"/>
    <w:rsid w:val="005D30F0"/>
    <w:rsid w:val="005D41A3"/>
    <w:rsid w:val="005D6E41"/>
    <w:rsid w:val="005E02BC"/>
    <w:rsid w:val="005E6EC5"/>
    <w:rsid w:val="005F4106"/>
    <w:rsid w:val="005F4736"/>
    <w:rsid w:val="006028DB"/>
    <w:rsid w:val="00603087"/>
    <w:rsid w:val="0061367F"/>
    <w:rsid w:val="00626912"/>
    <w:rsid w:val="00643811"/>
    <w:rsid w:val="00652053"/>
    <w:rsid w:val="00655398"/>
    <w:rsid w:val="00656C28"/>
    <w:rsid w:val="00656E54"/>
    <w:rsid w:val="00664CE6"/>
    <w:rsid w:val="006740C2"/>
    <w:rsid w:val="00690BEE"/>
    <w:rsid w:val="006969F5"/>
    <w:rsid w:val="006A1AC7"/>
    <w:rsid w:val="006A3DFF"/>
    <w:rsid w:val="006A6212"/>
    <w:rsid w:val="006B74C7"/>
    <w:rsid w:val="006C2F00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2934"/>
    <w:rsid w:val="00731E95"/>
    <w:rsid w:val="00736AEB"/>
    <w:rsid w:val="007435C9"/>
    <w:rsid w:val="00743B8D"/>
    <w:rsid w:val="00760366"/>
    <w:rsid w:val="0076148B"/>
    <w:rsid w:val="00776781"/>
    <w:rsid w:val="00787D98"/>
    <w:rsid w:val="007940DD"/>
    <w:rsid w:val="007964DE"/>
    <w:rsid w:val="007A2E05"/>
    <w:rsid w:val="007A5C9E"/>
    <w:rsid w:val="007A5FC0"/>
    <w:rsid w:val="007C42BD"/>
    <w:rsid w:val="007E4D5E"/>
    <w:rsid w:val="007E7689"/>
    <w:rsid w:val="007F4689"/>
    <w:rsid w:val="007F7D45"/>
    <w:rsid w:val="008000D7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27C8A"/>
    <w:rsid w:val="008340F4"/>
    <w:rsid w:val="00840567"/>
    <w:rsid w:val="008420A8"/>
    <w:rsid w:val="0084581C"/>
    <w:rsid w:val="00845A66"/>
    <w:rsid w:val="0085516F"/>
    <w:rsid w:val="008579C2"/>
    <w:rsid w:val="00863945"/>
    <w:rsid w:val="00870D94"/>
    <w:rsid w:val="00872468"/>
    <w:rsid w:val="00883CAB"/>
    <w:rsid w:val="00886289"/>
    <w:rsid w:val="00895463"/>
    <w:rsid w:val="008A0718"/>
    <w:rsid w:val="008A7D6E"/>
    <w:rsid w:val="008B5C02"/>
    <w:rsid w:val="008B5E06"/>
    <w:rsid w:val="008B703E"/>
    <w:rsid w:val="008C00F7"/>
    <w:rsid w:val="008C05B6"/>
    <w:rsid w:val="008D27C3"/>
    <w:rsid w:val="008D46F9"/>
    <w:rsid w:val="008E0B88"/>
    <w:rsid w:val="008E7A44"/>
    <w:rsid w:val="008F2211"/>
    <w:rsid w:val="008F2365"/>
    <w:rsid w:val="008F2488"/>
    <w:rsid w:val="00900817"/>
    <w:rsid w:val="009017D0"/>
    <w:rsid w:val="00903484"/>
    <w:rsid w:val="009077AD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64141"/>
    <w:rsid w:val="009759FD"/>
    <w:rsid w:val="00976515"/>
    <w:rsid w:val="00977464"/>
    <w:rsid w:val="00982BAB"/>
    <w:rsid w:val="009A5474"/>
    <w:rsid w:val="009B2441"/>
    <w:rsid w:val="009B68AC"/>
    <w:rsid w:val="009C05F6"/>
    <w:rsid w:val="009D0C77"/>
    <w:rsid w:val="009F2933"/>
    <w:rsid w:val="009F2D01"/>
    <w:rsid w:val="009F6556"/>
    <w:rsid w:val="00A03DD9"/>
    <w:rsid w:val="00A06218"/>
    <w:rsid w:val="00A21337"/>
    <w:rsid w:val="00A260CE"/>
    <w:rsid w:val="00A417C4"/>
    <w:rsid w:val="00A41C7C"/>
    <w:rsid w:val="00A50722"/>
    <w:rsid w:val="00A55229"/>
    <w:rsid w:val="00A6068A"/>
    <w:rsid w:val="00A7549E"/>
    <w:rsid w:val="00A84EED"/>
    <w:rsid w:val="00A856BF"/>
    <w:rsid w:val="00A91C64"/>
    <w:rsid w:val="00AA2C8F"/>
    <w:rsid w:val="00AA66F7"/>
    <w:rsid w:val="00AB109C"/>
    <w:rsid w:val="00AC35E5"/>
    <w:rsid w:val="00AD4D66"/>
    <w:rsid w:val="00AE303E"/>
    <w:rsid w:val="00AE439B"/>
    <w:rsid w:val="00AE78D4"/>
    <w:rsid w:val="00B11202"/>
    <w:rsid w:val="00B14116"/>
    <w:rsid w:val="00B2075F"/>
    <w:rsid w:val="00B2115C"/>
    <w:rsid w:val="00B21980"/>
    <w:rsid w:val="00B33C45"/>
    <w:rsid w:val="00B34983"/>
    <w:rsid w:val="00B361A3"/>
    <w:rsid w:val="00B41313"/>
    <w:rsid w:val="00B53DAA"/>
    <w:rsid w:val="00B60AB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70B1"/>
    <w:rsid w:val="00BC79F5"/>
    <w:rsid w:val="00BD2604"/>
    <w:rsid w:val="00BE2289"/>
    <w:rsid w:val="00BE2E86"/>
    <w:rsid w:val="00BE6E48"/>
    <w:rsid w:val="00BF5756"/>
    <w:rsid w:val="00C01CAD"/>
    <w:rsid w:val="00C15E9F"/>
    <w:rsid w:val="00C2316B"/>
    <w:rsid w:val="00C24D9E"/>
    <w:rsid w:val="00C25909"/>
    <w:rsid w:val="00C26267"/>
    <w:rsid w:val="00C37BFD"/>
    <w:rsid w:val="00C4179F"/>
    <w:rsid w:val="00C54CA4"/>
    <w:rsid w:val="00C7247A"/>
    <w:rsid w:val="00C777A5"/>
    <w:rsid w:val="00C95B57"/>
    <w:rsid w:val="00C9766F"/>
    <w:rsid w:val="00C979FC"/>
    <w:rsid w:val="00CA7A95"/>
    <w:rsid w:val="00CB0B4E"/>
    <w:rsid w:val="00CB126B"/>
    <w:rsid w:val="00CB3DFF"/>
    <w:rsid w:val="00CC492A"/>
    <w:rsid w:val="00CC6671"/>
    <w:rsid w:val="00CF1969"/>
    <w:rsid w:val="00CF2299"/>
    <w:rsid w:val="00CF62C4"/>
    <w:rsid w:val="00D0251F"/>
    <w:rsid w:val="00D0413A"/>
    <w:rsid w:val="00D11ADE"/>
    <w:rsid w:val="00D13A3F"/>
    <w:rsid w:val="00D13D4C"/>
    <w:rsid w:val="00D2025E"/>
    <w:rsid w:val="00D3118B"/>
    <w:rsid w:val="00D37508"/>
    <w:rsid w:val="00D44649"/>
    <w:rsid w:val="00D538B5"/>
    <w:rsid w:val="00D60C6C"/>
    <w:rsid w:val="00D67DE9"/>
    <w:rsid w:val="00D77B0C"/>
    <w:rsid w:val="00D8011F"/>
    <w:rsid w:val="00D832BE"/>
    <w:rsid w:val="00D8436F"/>
    <w:rsid w:val="00D943DB"/>
    <w:rsid w:val="00D978AE"/>
    <w:rsid w:val="00DA0829"/>
    <w:rsid w:val="00DA5FFC"/>
    <w:rsid w:val="00DB4EB0"/>
    <w:rsid w:val="00DB76C7"/>
    <w:rsid w:val="00DC2D8A"/>
    <w:rsid w:val="00DC2F57"/>
    <w:rsid w:val="00DD6328"/>
    <w:rsid w:val="00DE1839"/>
    <w:rsid w:val="00DE6BB0"/>
    <w:rsid w:val="00DF0E24"/>
    <w:rsid w:val="00DF1429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5DF3"/>
    <w:rsid w:val="00E60D90"/>
    <w:rsid w:val="00E810AE"/>
    <w:rsid w:val="00E94FEB"/>
    <w:rsid w:val="00E95E8B"/>
    <w:rsid w:val="00EC5660"/>
    <w:rsid w:val="00EC5822"/>
    <w:rsid w:val="00ED492F"/>
    <w:rsid w:val="00EE7CBF"/>
    <w:rsid w:val="00F25F07"/>
    <w:rsid w:val="00F3522D"/>
    <w:rsid w:val="00F439A8"/>
    <w:rsid w:val="00F43C76"/>
    <w:rsid w:val="00F55CE8"/>
    <w:rsid w:val="00F70A5C"/>
    <w:rsid w:val="00F7266B"/>
    <w:rsid w:val="00F90478"/>
    <w:rsid w:val="00F91F35"/>
    <w:rsid w:val="00FA1D88"/>
    <w:rsid w:val="00FA1E69"/>
    <w:rsid w:val="00FB757F"/>
    <w:rsid w:val="00FE36E8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263E"/>
  <w15:chartTrackingRefBased/>
  <w15:docId w15:val="{897CF4DB-839B-4EC4-B872-6DFB395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0">
    <w:name w:val="Akapit z listą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5D2-1549-4D7F-B2AB-EF11149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8496</Words>
  <Characters>50980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Justyna Kurcewicz</cp:lastModifiedBy>
  <cp:revision>6</cp:revision>
  <cp:lastPrinted>2018-06-06T11:46:00Z</cp:lastPrinted>
  <dcterms:created xsi:type="dcterms:W3CDTF">2022-03-28T09:51:00Z</dcterms:created>
  <dcterms:modified xsi:type="dcterms:W3CDTF">2022-04-14T08:05:00Z</dcterms:modified>
</cp:coreProperties>
</file>